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Boga: Odstąp od nas, nie pragniemy poznania Twoich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mawiali do Boga: Odstąp od nas, nie obchodzi nas poznanie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do Boga: Odejdź od nas, bo nie chcemy poznać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mawiają Bogu: Odejdź od nas; bo dróg twoich znać nie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Bogu: Idź precz od nas! i wiadomości dróg twoich nie chcemy!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się od nas - mówili do Boga - nie chcemy znać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mówią do Boga: Odstąp od nas, nie chcemy znać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mówili do Boga: Odejdź od nas! Nie chcemy poznawać dróg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Boga: «Oddal się od nas! Nie chcemy znać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mówili do Boga: ”Oddal się od nas, Twoich dróg nie chcemy poznawać.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до Господа каже: Відступи від мене, не бажаю знати твоїх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mawiali do Boga: Usuń się od nas, bo nie chcemy poznania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prawdziwego Boga: ʼOdwróć się od nas! ʼA w poznaniu twych dróg nie mamy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2024-05-21T14:59:38Z</dcterms:modified>
</cp:coreProperties>
</file>