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1"/>
        <w:gridCol w:w="217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spoczywają w prochu i obu pokrywa robactwo.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2024-05-21T21:35:43Z</dcterms:modified>
</cp:coreProperties>
</file>