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poznałem wasze myśli i plany, które przeciwko mnie knujecie.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2024-05-21T22:15:14Z</dcterms:modified>
</cp:coreProperties>
</file>