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obieżyświatów, posłuchajcie ich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podróżnych? Czy nie chcecie poznać ich znaków;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pytali podróżnych? a znaków ich izali znać nie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Zopytajcie kogożkolwiek z podróżnych, a doznacie, że on też to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nie pytali podróżujących i nie stwierdzili ich dowodów?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ludzi, którzy dużo podróżowali? Czy nie znacie ich przekonywających przykładów: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idących drogą i nie zrozumieliście ich pouczeń,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o to przechodniów i nie poznaliście ich dowodów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pytaliście podróżnych i czy nie znacie ich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Запитаєте дорогу в проходячих, і не відчужите їхні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 drodze nie pytaliście przechodniów oraz nie poznaliście ich dowodów,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wędrujących drogami? I czy nie przyglądacie się uważnie ich znakom,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2024-05-21T11:39:22Z</dcterms:modified>
</cp:coreProperties>
</file>