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mu bywają bryły ziemi, tłumy ludzi ciągną za [marami] i przed nimi też ich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mu będą bryły ziemi z doliny i pociągnie za sobą wszystkich ludzi; a ci, którzy szli przed nim, są 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Słodnieją mu bryły grobowe, i ciągnie za sobą wszystkich ludzi; a tych, którzy go poprzedzili,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był piaskowi kocytu a za sobą wszelkiego człowieka pociągnie, a przed sobą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przyjemne są mu grudy doliny, bo tłum ludzi jest za nim, jak i przed nim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ziemi grobowej; wszyscy ludzie ciągną za nim, jak niezliczeni są ci, którzy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dla niego grudki ziemi, za nim idzie wielu i przed nim także tłum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Grudki ziemi sprawią mu przyjemność! Wielka rzesza ludzi podąży za nim w orszaku, a przed nim -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Bryły ziemi będą mu lekkie, za nim pójdzie cały naród, przed nim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Солодкі йому були каміння потоку, і за ним відійде кожний чоловік, і безчисленні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skiby doliny, a za nim, jak i przed nim, ciągnie się niezliczony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dlań słodkie grudy ziemi w dolinie potoku i pociągnie za sobą całą ludzkość. a tych przed nim było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2024-05-21T23:50:57Z</dcterms:modified>
</cp:coreProperties>
</file>