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600"/>
        <w:gridCol w:w="6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chcecie pocieszać mnie marnością, skoro wasze odpowiedzi pozostają fałszem?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2024-05-21T21:43:56Z</dcterms:modified>
</cp:coreProperties>
</file>