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6"/>
        <w:gridCol w:w="1585"/>
        <w:gridCol w:w="62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moja skarga dotyczy ludzi? A jeśli, to dlaczego mój duch nie miałby się zniecierpliwić?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2024-05-21T22:15:43Z</dcterms:modified>
</cp:coreProperties>
</file>