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03"/>
        <w:gridCol w:w="51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potomstwo jest przy nich bezpieczne, a ich dzieci (rosną) na 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potomstwo jest przy nich bezpieczne, a dzieci dorastają na 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Ich potomstwo utrwala się przed nimi, a ich rodzina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wzrasta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Nasienie ich trwałe jest przed obliczem ich z nimi, a rodzina ich przed oczyma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Nasienie ich trwa przed nimi, bliskich gromada i wnuków przed ich oczyma.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nimi trwałe ich potomstwo: przed ich oczyma są ich latorośle.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potomstwo jest trwałe wokoło nich i na ich oczach rozwijają się ich latorośle.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potomstwo jest mocne wokół nich, dzieci rosną im w 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 przy sobie potomstwo, patrzą, jak rosną ich latorośle.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Potomstwo ich utrwala się przed obliczem, wnukowie wzrastają na 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Їхнє насіння по душі, а їхні діти перед очима.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z nimi, w ich obliczu rozwija się ich potomstwo, więc mają swe latorośle przed oczyma.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Potomstwo ich jest u nich utwierdzone przed ich obliczem, a ich potomkowie – na ich oczach.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2024-05-21T16:42:56Z</dcterms:modified>
</cp:coreProperties>
</file>