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63"/>
        <w:gridCol w:w="2018"/>
        <w:gridCol w:w="54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domy mają pokój od strachu i nie ma nad nimi rózgi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2024-05-21T22:30:59Z</dcterms:modified>
</cp:coreProperties>
</file>