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1"/>
        <w:gridCol w:w="2186"/>
        <w:gridCol w:w="2653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odezwał się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2024-05-14T07:20:06Z</dcterms:modified>
</cp:coreProperties>
</file>