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5"/>
        <w:gridCol w:w="5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doradziłeś niemającemu mądrości! Zapoznałeś go z wielkim rozsądkiem!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doradziłeś pozbawionemu mądrości! Dałeś mu niezłą lekcję rozsądku!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doradziłeś temu, który nie ma mądrości? Jakże dokładnie nauczyłeś tej sprawy?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Jakążeś dał radę temu, co nie ma mądrości? Azaś go samej rzeczy gruntownie nie wyuczył?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Komuś dał radę? Podobno onemu, który nie ma mądrości, a roztropność swą okazałeś wielką.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doradziłeś niemądremu i ujawniłeś pełnię swego rozumu!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świetnie doradziłeś nierozumnemu, doskonale nauczyłeś rozsądku!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świetnie doradziłeś niemądremu, okazując pełnię roztropności!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dobrze doradziłeś nierozumnemu, wykazałeś wiele przezorności?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doradzasz niemądremu, ukazując pełnię swego rozumu?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ким ти порадився? Чи не (в того,) у кого вся мудрість? Чи за ким підеш? Чи не (за тим,) в кого велика сила?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oświeciłeś bezrozumnego i objawiłeś mu pełnię wiedzy!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doradziłeś nie mającemu mądrości i praktyczną mądrość oznajmiłeś mnóstwu!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2024-05-14T13:58:43Z</dcterms:modified>
</cp:coreProperties>
</file>