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doradziłeś niemającemu mądrości! Zapoznałeś go z wielkim rozsądkiem!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2024-05-14T13:31:21Z</dcterms:modified>
</cp:coreProperties>
</file>