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973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Wiąże wody w swoich obłokach, a jednak chmura nie pęka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Gromadzi wody w swoich chmurach, lecz nie pękają pod ich naporem.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Zawiązuje wody w swoich obłokach, a obłok nie pęka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Zawiązuje wody na obłokach swoich, a nie rwie się obłok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zawięzuje wody w obłokach swoich, aby zaraz nie wypadły na dół,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chmurami krępuje, nie pękną pod nimi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Skupia wody w swoich chmurach, a jednak obłok nie pęka pod ich ciężarem.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chmurach zamyka wody, a jednak obłoki nie pękają pod ich ciężarem.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Chmurę tworzy z wody, napełniony nią obłok nie pęka.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zamyka w chmurach i obłoki nie pękają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звязує воду в своїх хмарах, і хмара не роздерлася під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Swoich chmurach związuje wody, a jednak nie rwie się obłok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owija w swe obłoki, tak iż nie pęka pod nimi kłąb chmur;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2024-05-14T08:05:03Z</dcterms:modified>
</cp:coreProperties>
</file>