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0"/>
        <w:gridCol w:w="1936"/>
        <w:gridCol w:w="235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ciągnął swą przypowieść* dalej: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zwykle odnosi się do krótkiej wypowiedzi, &lt;x&gt;220 27:1&lt;/x&gt;L.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2024-05-11T07:59:04Z</dcterms:modified>
</cp:coreProperties>
</file>