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klaskać nad nim w swe dłonie i wygwiżdże go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2024-05-11T21:53:49Z</dcterms:modified>
</cp:coreProperties>
</file>