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7"/>
        <w:gridCol w:w="52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bezbożni zaprzestają szaleństw i tam odpoczywają zmęczeni, (bez)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Byłbym tam, gdzie bezbożni zaprzestają swoich szaleństw, gdzie odpoczywają zmęczeni, bez sił,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bezbożni przestają straszyć, tam pozbawieni siły odpoczywają.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niepobożni przestawają straszyć, i tam odpoczywają zwątleni w siłę.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niezbożnicy przestali od trwogi i tam odpoczynęli spracowani 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niegodziwcy nie krzyczą, spokojni, zużyli już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bezbożni przestają szaleć, tam odpoczywają utrudzeni.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niegodziwcy zaprzestają gwałtów, i odpoczywają pozbawieni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bezbożnicy są już niegroźni, odpoczywają pozbawieni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bezbożni już się nie srożą i pozbawieni siły odpoczywają.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Там безбожні спалили гнів люті, там спочили змучені тілом.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zaprzestali tam fukać, a wyczerpani z sił znajdują tam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niegodziwcy przestają się burzyć i spoczywają tam ci, którzy zużyli swą 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2024-05-14T20:30:53Z</dcterms:modified>
</cp:coreProperties>
</file>