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3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mną, trzymają się ode mnie z dala i przed moim obliczem nie powstrzymują się z pluciem.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mną, trzymają się ode mnie z dala i na mój widok nie wstrzymują się z pluciem.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 i oddalają się ode mnie, nie wstydzą się pluć mi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mną, a oddalają się odemnie, i na twarz moję plwać się nie wstydzą.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 a daleko ode mnie uciekają i nie wstydzą się plwać na oblicze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się, omijają z dala, nie wstydzą się pluć mi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mną, trzymają się z dala ode mnie i ośmielają się pluć mi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 i stronią ode mnie, i nie wstydzą się pluć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mną, stronią ode mnie, nie wahają się pluć mi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 i unikają mnie, nie wstydzą się pluć na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Гидували ж мною, відступивши далеко, а для мого лиця не пощадили плювання.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mną, usuwają ode mnie i przed moim obliczem nie powstrzymują plwociny.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mną, trzymają się z dala ode mnie, a od mej twarzy nie powstrzymali swej śliny.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2024-05-17T12:42:24Z</dcterms:modified>
</cp:coreProperties>
</file>