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(On) poluźnił mój sznur* i mnie upokorzył – i uzdę przed moim obliczem zrzucili.**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Bóg poluźnił mój sznur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upokorzył — właśnie dlatego nie hamują się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on rozluźnił mój sznur i upokorzył mnie, oni też rzucili przede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powagę moję odjął i utrapił mię; dlatego oni wędzidło przed twarzą moją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Sajdak bowiem swój otworzył i utrapił mię, i włożył wędzidło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Cięciwę mi On zluźnił i upokorzył, stąd porzucili wobec mnie umiar.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rozluźnił mój powróz i upokorzył mnie; dlatego dali wobec mnie upust swawoli.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rozluźnił moją cięciwę i mnie upokorzył, a oni znęcają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rozluźnił mój łuk i mnie poniżył, więc przeciwko mnie rozpuścili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rozluźnił mój łuk i poniżył mnie, odrzucili wobec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Він, відкривши свій сагайдак, вчинив мені зло, і позбулися уздечка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rozwiązał moją przewagę oraz mnie upokorzył; dlatego i oni skierowali przede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rozluźnił moją cięciwę i mnie upokarzał, oni zaś z mego powodu popuścili uzdę.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poluźnił mój sznur, ּ</w:t>
      </w:r>
      <w:r>
        <w:rPr>
          <w:rtl/>
        </w:rPr>
        <w:t>כִי־יִתְרִי פִּתַח</w:t>
      </w:r>
      <w:r>
        <w:rPr>
          <w:rtl w:val="0"/>
        </w:rPr>
        <w:t xml:space="preserve"> : idiom: (1) poluźnił sznur namiotu; (2) rozwiązałeś sznur życia; (3) poluźnił sznur mojego łuku, &lt;x&gt;220 30:11&lt;/x&gt;L.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uzdę (…) zrzucili, </w:t>
      </w:r>
      <w:r>
        <w:rPr>
          <w:rtl/>
        </w:rPr>
        <w:t>רֶסֶן מִּפָנַי ׁשִּלֵחּו</w:t>
      </w:r>
      <w:r>
        <w:rPr>
          <w:rtl w:val="0"/>
        </w:rPr>
        <w:t xml:space="preserve"> , idiom: przestali hamować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2024-05-17T15:39:38Z</dcterms:modified>
</cp:coreProperties>
</file>