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moją obronę, przyczyniają się do mojej zguby, nie trzeba im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 moją obronę, pragną mojej zguby, radzą sobie bez niczyjej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Popsuli moją ścieżkę i przyczynili się do mojej nędzy, a nie mają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Popsuli ścieszkę moję, i nędzy do nędzy mojej przyczynili, a nie potrzebują do tego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Rozkopali drogi moje, zasadzki na mię czynili i przemogli, a nie był, kto by dał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mą ścieżkę, starali się o moją zagładę, nie potrzebowali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Popsuli moją drogę, przyczyniają się do mojej nędzy, a nikt ich nie 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moje ścieżki, szukają mego upadku, a nikt mi nie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Rozkopują moją drogę, pchają mnie do zguby, nikt ich nie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Poniszczyli ścieżkę moją, nastają na moją zagładę, nikt ich nie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Знищили мої стежки, бо Він скинув мою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moją ścieżkę; przyczyniają się do mej nędzy; oni, co sami nie mają nikogo, kto by ich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moje szlaki; przysporzyli mi tylko niedoli, nie mieli żadnego pomocnika.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2024-05-17T12:46:26Z</dcterms:modified>
</cp:coreProperties>
</file>