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0"/>
        <w:gridCol w:w="2971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rozlewa się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omdlewa we mnie moja dusza, dopadły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ogarnęły mnie dni cierpienia;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rozlała się dusza moja; ogarnęły mię dni utrapienia;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we mnie samym więdnie dusza moja i opanowały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mnie rozpływa się dusza, zgnębiły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rozpływa się we mnie moja dusza, zawładnęły mną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gaśnie moje życie i zawładnęły mną dni pełne boleści,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uchodzi ze mnie życie, zawładnęły mną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życie ulatuje ze mnie, owładnęły mną dni 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на мені вилиється моя душа, а мене охоплюють дні болів.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rozlewa się we mnie moja dusza i silnie pochwyciły mnie dni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moja dusza rozlewa się we mnie; chwyciły mnie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2024-05-21T01:34:43Z</dcterms:modified>
</cp:coreProperties>
</file>