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pędzić z wiatrem i sprawiasz, że potężnieje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Unosisz mnie na wietrze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wsadzasz mnie na niego, a rozwiewasz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mię na wiatr, i wsadzasz mię nań, a zdrowemu rozsądkowi rozpłynąć się dopuszczasz.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mię i jako na wietrze postawiwszy, uderzyłeś mię duże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mnie: jak wóz unosi mnie wicher, wśród burzy mnie zatapiasz.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na wietrze, każesz mi na nim jechać i sprawiasz, że ginę w 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 na wietrze jak na rydwanie, przerażasz mnie grzmotami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aby mnie wiatr porwał, straszysz mnie hukiem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i pozwalasz rzucać wichrowi, rozwiewasz całą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Призначив Ти мені болі і Ти відкинув мене від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mnie, zawieszasz w powietrzu oraz niweczysz mój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Wsadzasz mnie na wiatr, każesz mi na nim jechać; potem rozbijasz mnie z trzaskiem.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2024-05-21T08:09:54Z</dcterms:modified>
</cp:coreProperties>
</file>