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6"/>
        <w:gridCol w:w="1439"/>
        <w:gridCol w:w="6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płakałem nad (tym, którego) dzień był ciężki, i czy moja dusza nie ubolewała nad potrzebującym?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2024-05-21T03:48:41Z</dcterms:modified>
</cp:coreProperties>
</file>