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oczekiwałem szczęścia, a przyszło nieszczęście, spodziewałem się światła, a nastał mrok.*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2024-05-21T00:14:19Z</dcterms:modified>
</cp:coreProperties>
</file>