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ślaz* z krzaków i korzeń jałowca**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ślaz, </w:t>
      </w:r>
      <w:r>
        <w:rPr>
          <w:rtl/>
        </w:rPr>
        <w:t>מַּלּוחַ</w:t>
      </w:r>
      <w:r>
        <w:rPr>
          <w:rtl w:val="0"/>
        </w:rPr>
        <w:t xml:space="preserve"> (malluach), hl, &lt;x&gt;220 30:4&lt;/x&gt;L.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רֹתֶם</w:t>
      </w:r>
      <w:r>
        <w:rPr>
          <w:rtl w:val="0"/>
        </w:rPr>
        <w:t xml:space="preserve"> (rotem), &lt;x&gt;220 30:4&lt;/x&gt;L.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pokarm, </w:t>
      </w:r>
      <w:r>
        <w:rPr>
          <w:rtl/>
        </w:rPr>
        <w:t>לַחְמָם</w:t>
      </w:r>
      <w:r>
        <w:rPr>
          <w:rtl w:val="0"/>
        </w:rPr>
        <w:t xml:space="preserve"> (lachmam), lub: by się ogrzać, zob. &lt;x&gt;290 47:14&lt;/x&gt;, por. pu inf. </w:t>
      </w:r>
      <w:r>
        <w:rPr>
          <w:rtl/>
        </w:rPr>
        <w:t>לְחֻּמָם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2024-05-17T14:53:30Z</dcterms:modified>
</cp:coreProperties>
</file>