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6"/>
        <w:gridCol w:w="1852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jestem (tematem) ich przyśpiewki i jestem ich powiedzonkiem.*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17:6&lt;/x&gt;; &lt;x&gt;230 69:12&lt;/x&gt;; &lt;x&gt;310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2024-05-20T23:25:40Z</dcterms:modified>
</cp:coreProperties>
</file>