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3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Jobie, posłuchaj mojej mowy i nadstaw uszu na wszystkie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Jobie, posłuchaj mojej mowy i nadstaw uszu na wszystkie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Hiobie, posłuchaj, proszę, mojej mowy i nadstaw uszu na wszystkie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przetoż, Ijobie! słuchaj proszę mów moich, a wszystkie słowa moje przyjmij w 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tedy, Jobie, wymów moich a przyjmi do uszu wszystkie mowy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Chciej słuchać, Hiobie, mej mowy, nadstaw ucha na wszystkie 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Jobie, słuchaj mojej mowy! Nadstaw ucha na wszystkie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słuchaj, Hiobie, mojej mowy, nadstaw ucha na wszystkie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zatem, Hiobie, co mówię, nadstaw uszu na wszystkie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Zechciej, o Jobie, posłuchać słów moich, nakłoń swe ucho na wszystkie me wywody.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Ні, але ж послухай, Йове, мої слова і мою мову.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 Ijobie mojej mowy, nastaw ucho na wszystkie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”Teraz więc, Hiobie, proszę, wysłuchaj moich słów i racz nadstawić ucha na wszystko, co mówię.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2024-05-21T19:18:59Z</dcterms:modified>
</cp:coreProperties>
</file>