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54"/>
        <w:gridCol w:w="4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zakuwa w dyby,* przegląda wszystkie moje ścieżki.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zakuwa w dyby, śledzi wszystkie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Zakuł moje nogi w dyby, a zważa na wszystkie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Podaje w okowy nogi moje, a podstrzega wszystkich ścieżek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Wsadził w pęta nogi moje, przestrzegał wszytkich szcieżek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me zakuł w kajdany, baczy na wszystkie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zakuwa w dyby, śledzi wszystkie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moje nogi zakuł w kajdany, śledzi wszystkie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Dybami unieruchomił mi nogi, śledzi wszystkie moje ścieżki!».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nogi me włożył okowy i strzeże wszystkich moich kroków”.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поклав мою ногу в колоди, а стеріг всі мої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w okowy moje nogi oraz śledzi wszystkie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moje wkłada w dyby, obserwuje wszystkie me ścieżkiʼ.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2024-05-21T18:45:30Z</dcterms:modified>
</cp:coreProperties>
</file>