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zachować jego duszę od grobu, jego życie od śmiertelnego ciosu.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Powstrzymuje jego duszę od dołu, a jego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śmiercią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zahamował duszę jego od dołu, a żywot jego aby na miecz nie trafił.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duszę jego od skażenia a żywot jego, aby nie przyszedł na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uchronić duszę od grobu, a życie - od ciosu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śmiertelnego pocisku.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chroni od grobu i ratuje mu życie przed śmiercionośną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uchronić jego duszę przed grobem, a życie przed mknącą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duszę jego zachować od grobu i życie jego od zejścia do świata podziemnego.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пощадив же його душу від смерти і щоб він не упав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ochrania jego duszę od zniszczenia, by pod oręż nie poszło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jego chroni przed dołem, a jego życie od przerwania przez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2024-05-21T17:16:39Z</dcterms:modified>
</cp:coreProperties>
</file>