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1"/>
        <w:gridCol w:w="210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otwieram usta, mój język przemawia z podniebienia.*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5:3&lt;/x&gt;; &lt;x&gt;240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2024-05-21T18:12:47Z</dcterms:modified>
</cp:coreProperties>
</file>