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życiu brzydnie* chleb, a jego duszy ulubiony pokarm.**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brzydnie, </w:t>
      </w:r>
      <w:r>
        <w:rPr>
          <w:rtl/>
        </w:rPr>
        <w:t>זָהַם</w:t>
      </w:r>
      <w:r>
        <w:rPr>
          <w:rtl w:val="0"/>
        </w:rPr>
        <w:t xml:space="preserve"> (zaham),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2024-05-21T13:37:51Z</dcterms:modified>
</cp:coreProperties>
</file>