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 się jego dusza do grobu, a jego życie do sprowadzających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przybliża człowieka do grobu, jego życie kieruje ku sprowadzającym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zbliża się do grobu, a jego życie do niosących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 się do grobu dusza jego a żywot jego do rzeczy śmierć przynoszących.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ku skażeniu dusza jego a żywot jego do śmiertelnych.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się zbliża do grobu, a życie do miejsca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jego dusza zbliża się do grobu, a jego życie do aniołów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on sam zbliża się do grobu, a jego życie do sprawców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zbliża się do grobu, a życie - do kraju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do grobu się zbliża, a życie do miejsca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ж душа наблизилася до смерти, а його життя в 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grobu zbliża się jego osoba, a jego życie do śmiercionośnych potęg.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dusza zbliża się do dołu, a jego życie do tych, którzy zadają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sprowadzających śmierć, </w:t>
      </w:r>
      <w:r>
        <w:rPr>
          <w:rtl/>
        </w:rPr>
        <w:t>לַמְמִתִים</w:t>
      </w:r>
      <w:r>
        <w:rPr>
          <w:rtl w:val="0"/>
        </w:rPr>
        <w:t xml:space="preserve"> : em. na: (1) do umarłych, </w:t>
      </w:r>
      <w:r>
        <w:rPr>
          <w:rtl/>
        </w:rPr>
        <w:t>לְמֹו מֵּתִים ; (2</w:t>
      </w:r>
      <w:r>
        <w:rPr>
          <w:rtl w:val="0"/>
        </w:rPr>
        <w:t xml:space="preserve">) do miejsca zmarłych, </w:t>
      </w:r>
      <w:r>
        <w:rPr>
          <w:rtl/>
        </w:rPr>
        <w:t>לִמְקֹום מֵּתִים</w:t>
      </w:r>
      <w:r>
        <w:rPr>
          <w:rtl w:val="0"/>
        </w:rPr>
        <w:t xml:space="preserve"> . Wg G: a ich życie do hadesu, ἡ δὲ ζωὴ αὐτοῦ ἐν ᾅδῃ.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2024-05-21T10:51:32Z</dcterms:modified>
</cp:coreProperties>
</file>