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 przed ludźmi i powie: Zgrzeszyłem i wypaczyłem to, co prawe, lecz mi za to nie odpłacono,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2024-05-21T15:35:52Z</dcterms:modified>
</cp:coreProperties>
</file>