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zechciej mnie posłuchać, zachowaj milczenie, a ja będę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to, Hiobie, słuchaj mnie;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to, Ijobie, słuchaj mię;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Obaczże, Jobie, a słuchaj mię, a milcz, gdy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Hiobie, i słuchaj,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to, Jobie, słuchaj mnie; milcz, a ja będę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Hiobie, i słuchaj mnie, zamilknij, gdy 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nad tym, Hiobie, i mnie słuchaj, milcz, dopóki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Jobie, i posłuchaj mnie,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Йове, і вислухай мене. Замовкни, і я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 Jobie i mnie posłuchaj; zamilknij i daj mi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Hiobie! Posłuchaj mnie! Milcz, a ja jeszcze będę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2024-05-21T22:24:15Z</dcterms:modified>
</cp:coreProperties>
</file>