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4"/>
        <w:gridCol w:w="5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możesz, odpowiedz mi, przygotuj się, stań przede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możesz, odpowiedz mi, przygotuj się, stań przede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możesz, odpowiedz mi; przygotuj się i stań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Możeszli, odpowiedz mi; sporządź się, a stań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Możeszli, odpowiedz mi, a stań przeciwko twarzy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zdołasz, odpowiedz! Sprzeciw mi się, stań do walki!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możesz, odpowiedz mi, przygotuj się, stań przede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możesz, odpowiedz mi, przygotuj się, stań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zdołasz, odpowiedz mi, przygotuj się i stań naprzeciw.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potrafisz, obroń się, wystąp przede mną i staw mi czoło.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можеш, дай мені на це відповідь. Потерпи, стань ти проти мене і я проти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zdołasz – chciej mi zaprzeczyć; szykuj się przede mną i broń.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potrafisz, udziel mi odpowiedzi, ułóż przede mną słowa; zajmij stanowisko.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2024-05-21T22:31:24Z</dcterms:modified>
</cp:coreProperties>
</file>