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wobec Boga jak ty, ja też jestem wzięty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według twoich słów, odpowiem ci za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jestem z błota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według słów twoich odpowiem ci za Boga, chociażem ja też z błota utworzony.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mnie, jako i ciebie, Bóg uczynił i z tegoż błota jam też jest utworzon.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Tyle, co ty, wart jestem u Boga. I ja jestem z gliny zrobiony.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przed Bogiem jestem taki, jak ty; także i ja jestem z gliny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jesteśmy równi przed Bogiem, ja też z gliny jestem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wobec Boga jestem tobie równy, ja także zostałem ukształtowany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Bogiem jestem równy tobie, ja także z gliny jestem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зліплений з глини, так як і я, ми зліплені з того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jak ty wobec Boga, i ja jestem skrojony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dla prawdziwego Boga tym samym, co ty; ja też zostałem ukształtowany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2024-05-22T00:07:33Z</dcterms:modified>
</cp:coreProperties>
</file>