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4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powiedziałeś mi do uszu i słyszałem brzmienie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wpadły mi w uszy twoje słowa, usłyszałem brzmienie twego głosu: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powiedziałeś mi do uszu, słyszałem dźwięk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wszakżeś rzekł w uszy moje, i słyszałem głos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tedy w uszy moje i słyszałem głos słów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mówiłeś do moich uszu, słyszałem dźwięk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powiedziałeś mi do uszu i słyszałem brzmienie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mówiłem do moich uszu, dźwięk twoich słów jeszcze teraz słyszę: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mówiłeś i doszło to do moich uszu, wyraźnie słyszałem dźwięk twojej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tyś mówił do moich uszu, dźwięk twoich słów usłyszałem: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ти заговорив до моїх ух, я почув голос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wypowiedziałeś się w moje uszy i jeszcze słyszę brzmienie twych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rzekłeś do mych uszu i dźwięk twych słów słyszałem: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2024-05-21T15:45:05Z</dcterms:modified>
</cp:coreProperties>
</file>