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3"/>
        <w:gridCol w:w="1958"/>
        <w:gridCol w:w="5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powiedziałeś mi do uszu i słyszałem brzmienie twoich słów: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2024-05-21T16:23:41Z</dcterms:modified>
</cp:coreProperties>
</file>