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5"/>
        <w:gridCol w:w="5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czysty, bez nieprawości, przejrzysty* i bez winy.**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czysty, nie ma we mnie nieprawości, wolny od zmazy, bez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czysty, bez przestępstwa, jestem niewinny i nie ma we mnie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Czystym ja bez przestępstwa; niewinnym ja, i nie masz we mnie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ja czysty i bez grzechu, niepokalany i nie masz we mnie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Czysty jestem, bez grzechu, niewinny i nie mam zmazy.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czysty, bez grzechu, niewinny i bez zmazy.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czysty, bez grzechu, niewinny i nie ma we mnie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«Jestem czysty, bez grzechu, jestem szczery, wina nie ciąży na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”Jestem ja czysty, bez grzechu, niewinny i nie ma we mnie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ти говориш: Я є чистий, я не згрішив, я ж є непорочний, бо я не вчинив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Powiedziałeś: Ja jestem czysty, wolny od występku, nieskazitelny i nie ma we mnie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ʼJa jestem czysty, bez występku; nieskalany jestem i nic mam 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przejrzysty, </w:t>
      </w:r>
      <w:r>
        <w:rPr>
          <w:rtl/>
        </w:rPr>
        <w:t>חַף</w:t>
      </w:r>
      <w:r>
        <w:rPr>
          <w:rtl w:val="0"/>
        </w:rPr>
        <w:t xml:space="preserve"> (chaf), hl. Job nie mógł tak powiedzieć, skoro to hl. Widać, że słowa Elihu są bardziej wnioskiem, które wyprowadził on z wypowiedzi Joba.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9:21&lt;/x&gt;; &lt;x&gt;220 10:7&lt;/x&gt;; &lt;x&gt;220 23:7&lt;/x&gt;; &lt;x&gt;220 27:4&lt;/x&gt;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2024-05-21T10:45:05Z</dcterms:modified>
</cp:coreProperties>
</file>