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7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krzyczą, nie odpowiada – z powodu pychy niegodziwych.*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odpowiada, choć do Niego krzyczą, to z powodu pychy ludzi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wołają, ale nikt nie wysłuchuje z powodu pychy złych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wołająli dla hardości złych, on ich nie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wołać będą, a nie wysłucha dla pychy 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Wołania są bez odpowiedzi ze względu na pychę nieprawych.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oni podnoszą krzyk, lecz On nie odpowiada z powodu zuchwalstwa złych.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wołają, lecz On nie odpowiada z powodu pychy czyniących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 wołać, ale nie ma odpowiedzi z powodu pychy złych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wołają i nie są wysłuchani z powodu pychy złośliwych.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Там закричать, і (ніхто) не почує, і від зарозумілості поганих.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Utyskują więc, nad hardością nikczemnych i nie znajdują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wołają, lecz on nie odpowiada z powodu pychy złych.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27:9&lt;/x&gt;; &lt;x&gt;240 1:28&lt;/x&gt;;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2024-05-15T10:50:13Z</dcterms:modified>
</cp:coreProperties>
</file>