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nie nawiedza Jego gniew i nie zwrócił (On) zbytniej uwagi na głupotę,*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głupotę, ּ</w:t>
      </w:r>
      <w:r>
        <w:rPr>
          <w:rtl/>
        </w:rPr>
        <w:t>פַׁש</w:t>
      </w:r>
      <w:r>
        <w:rPr>
          <w:rtl w:val="0"/>
        </w:rPr>
        <w:t xml:space="preserve"> (pasz), hl: em. na: przestępstwo, ּ</w:t>
      </w:r>
      <w:r>
        <w:rPr>
          <w:rtl/>
        </w:rPr>
        <w:t>פֶׁשַל</w:t>
      </w:r>
      <w:r>
        <w:rPr>
          <w:rtl w:val="0"/>
        </w:rPr>
        <w:t xml:space="preserve"> (peszal).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2024-05-15T09:54:27Z</dcterms:modified>
</cp:coreProperties>
</file>