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do marności, nierozumnie mnoży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2024-05-15T12:20:43Z</dcterms:modified>
</cp:coreProperties>
</file>