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odpowiem słowami i twoim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— tobie i 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dowodnie tobie i twoim towarzyszom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dowodnie odpowiem, i towarzyszom twoim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 odpowiem mowam twoim i przyjaciołom twoim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ci słowem odpowiem i twym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paru słowy ci odpowiem i twoim przyjaciołom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tobie i 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dać odpowiedź tobie i zarazem 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 na to odpowiedzieć i twoim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відповідь тобі і трьом друзям.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ci na to dowodami, a nadto twym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ci odpowiem, i twym towarzyszom razem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2024-05-16T01:14:01Z</dcterms:modified>
</cp:coreProperties>
</file>