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9"/>
        <w:gridCol w:w="207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 odpowiem słowami i twoim przyjaciołom wraz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2024-05-15T07:27:58Z</dcterms:modified>
</cp:coreProperties>
</file>