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Co przyjmuje On przez to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otrzymuje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był sprawiedliwym, cóż mu dasz? albo cóż weźmie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sprawiedliwie czynić będziesz, cóż mu darujesz abo co z ręki twojej weźmie?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Mu coś, gdy jesteś prawy? Czy otrzyma coś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sprawiedliwy, co mu dajesz? Albo co otrzymuje On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 sprawiedliwy, co Mu przez to dajesz? Co może On dostać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możesz Mu dać przez swoją sprawiedliwość? Cóż może On wziąć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sprawiedliwy, co Mu przez to dajesz? Albo co otrzyma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томущо, отже, ти праведний, що йому даси? Чи що візьметься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 – co Mu dasz? Czy On coś bierze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masz rację, to cóż mu dajesz lub cóż otrzymuje on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2024-05-15T00:45:14Z</dcterms:modified>
</cp:coreProperties>
</file>