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1716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 sprawiedliwy, co Mu dajesz? Albo co przyjmuje On z twoich rąk?*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Podobnie argumentował Elifaz, zob. &lt;x&gt;220 22:2-3&lt;/x&gt;.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22:3&lt;/x&gt;; &lt;x&gt;520 11:35&lt;/x&gt;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2024-05-15T17:43:03Z</dcterms:modified>
</cp:coreProperties>
</file>