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2"/>
        <w:gridCol w:w="4261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przydał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Przydawając też Eliu 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jeszcze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Додавши ж ще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dodał,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powiedział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2024-04-29T10:39:33Z</dcterms:modified>
</cp:coreProperties>
</file>