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oby cię gniew nie nęcił do klaskania* i wielki okup cię nie ośmielał!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klaskanie, </w:t>
      </w:r>
      <w:r>
        <w:rPr>
          <w:rtl/>
        </w:rPr>
        <w:t>סֶפֶק</w:t>
      </w:r>
      <w:r>
        <w:rPr>
          <w:rtl w:val="0"/>
        </w:rPr>
        <w:t xml:space="preserve"> (sefeq) l. ׂ</w:t>
      </w:r>
      <w:r>
        <w:rPr>
          <w:rtl/>
        </w:rPr>
        <w:t>שֶפֶק</w:t>
      </w:r>
      <w:r>
        <w:rPr>
          <w:rtl w:val="0"/>
        </w:rPr>
        <w:t xml:space="preserve"> (sefeq) hl 2, zob. &lt;x&gt;220 27:23&lt;/x&gt;, lub: kpienie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2024-04-29T13:14:43Z</dcterms:modified>
</cp:coreProperties>
</file>