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wzniosły,* lecz nie znamy liczby Jego lat – i** jest niezbadana.***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wzniosły, ׂ</w:t>
      </w:r>
      <w:r>
        <w:rPr>
          <w:rtl/>
        </w:rPr>
        <w:t>שַּגִיא</w:t>
      </w:r>
      <w:r>
        <w:rPr>
          <w:rtl w:val="0"/>
        </w:rPr>
        <w:t xml:space="preserve"> (saggi’), hl 2, zob. &lt;x&gt;220 37:24&lt;/x&gt; (ׂ</w:t>
      </w:r>
      <w:r>
        <w:rPr>
          <w:rtl/>
        </w:rPr>
        <w:t>שַּגִיא־כֹח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 wyjątkowym miejscu, &lt;x&gt;220 36:26&lt;/x&gt;L.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90:2&lt;/x&gt;; &lt;x&gt;230 92:9&lt;/x&gt;; &lt;x&gt;230 93:2&lt;/x&gt;; &lt;x&gt;230 102:13&lt;/x&gt;; &lt;x&gt;290 63:16&lt;/x&gt;; &lt;x&gt;310 5:19&lt;/x&gt;; &lt;x&gt;650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2024-04-29T09:21:32Z</dcterms:modified>
</cp:coreProperties>
</file>