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On wysącza krople wody, deszcz wywodzi ze swoich mgieł,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wyciąga bowiem krople wód, które padają z pary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wyciąga krople wód, które wylewają z obłoków jego deszcz,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odejmuje krople dżdżowe a wylewa gwałtowne dżdże na kształt wirów;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podnosi i mgłę na deszcz skrapla.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wyciąga kropelki z morza i te rozlewają się w oparach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zbiera krople wody, zamienia je w strugi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górze gromadzi wodę, tworzy z niej krople deszczu,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krople wody zagarnia i ulewę czyni ze swego oddechu.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Почислені ж в нього каплі дощу, і вилиються дощем в хмару.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Powoli podnosi krople wód, co roszą deszczem na skutek Jego oparów.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wyciąga w górę krople wody; sączą się jako deszcz, by utworzyć Jego opar,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2024-04-29T15:41:47Z</dcterms:modified>
</cp:coreProperties>
</file>