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2238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spływają chmury, kapią na mnóstwo ludzi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2024-04-29T09:48:27Z</dcterms:modified>
</cp:coreProperties>
</file>